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1F80" w:rsidRPr="00C03FF1" w:rsidRDefault="00E65479" w:rsidP="00C03FF1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:rsidR="00A31BC0" w:rsidRPr="00C03FF1" w:rsidRDefault="00E65479" w:rsidP="00C03FF1">
      <w:pPr>
        <w:widowControl w:val="0"/>
        <w:snapToGri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C03FF1" w:rsidRPr="00C03FF1" w:rsidRDefault="00C03FF1" w:rsidP="00C03FF1">
      <w:pPr>
        <w:widowControl w:val="0"/>
        <w:snapToGri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hAnsi="Times New Roman"/>
          <w:b/>
          <w:sz w:val="24"/>
          <w:szCs w:val="24"/>
        </w:rPr>
        <w:t>ДК 021:2015:15840000-8 –</w:t>
      </w:r>
      <w:r w:rsidRPr="00C03F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FF1">
        <w:rPr>
          <w:rFonts w:ascii="Times New Roman" w:hAnsi="Times New Roman"/>
          <w:b/>
          <w:sz w:val="24"/>
          <w:szCs w:val="24"/>
        </w:rPr>
        <w:t>Какао; шоколад та цукрові кондитерські вироби (</w:t>
      </w:r>
      <w:r w:rsidRPr="00C03FF1">
        <w:rPr>
          <w:rFonts w:ascii="Times New Roman" w:hAnsi="Times New Roman"/>
          <w:b/>
          <w:bCs/>
          <w:sz w:val="24"/>
          <w:szCs w:val="24"/>
        </w:rPr>
        <w:t xml:space="preserve"> дитячі новорічні подарунки ДК 021:2015:15842000-2-</w:t>
      </w:r>
      <w:r w:rsidRPr="00C03FF1">
        <w:rPr>
          <w:rFonts w:ascii="Times New Roman" w:hAnsi="Times New Roman"/>
          <w:b/>
          <w:sz w:val="24"/>
          <w:szCs w:val="24"/>
        </w:rPr>
        <w:t xml:space="preserve"> Шоколад та цукрові кондитерські вироби)</w:t>
      </w:r>
    </w:p>
    <w:p w:rsidR="000B1F80" w:rsidRPr="001E6729" w:rsidRDefault="00E65479" w:rsidP="00C03FF1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F27F1" w:rsidRPr="000149AD">
        <w:rPr>
          <w:rFonts w:ascii="Times New Roman" w:eastAsia="Times New Roman" w:hAnsi="Times New Roman"/>
          <w:sz w:val="24"/>
          <w:szCs w:val="24"/>
          <w:lang w:eastAsia="ru-RU"/>
        </w:rPr>
        <w:t>UA-202</w:t>
      </w:r>
      <w:r w:rsidR="001E672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F27F1" w:rsidRPr="000149AD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 w:rsidR="001E67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F27F1" w:rsidRPr="000149A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49AD" w:rsidRPr="000149A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E672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F27F1" w:rsidRPr="000149AD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 w:rsidR="000149AD" w:rsidRPr="000149A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E67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149AD" w:rsidRPr="000149A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E672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CF27F1" w:rsidRPr="000149A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E6729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</w:p>
    <w:p w:rsidR="00E65479" w:rsidRPr="00C03FF1" w:rsidRDefault="00E65479" w:rsidP="00C03FF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373" w:rsidRPr="00C03FF1" w:rsidRDefault="00E65479" w:rsidP="00C03FF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4. </w:t>
      </w:r>
      <w:r w:rsidR="00595B5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C03FF1">
        <w:rPr>
          <w:rFonts w:ascii="Times New Roman" w:hAnsi="Times New Roman"/>
          <w:sz w:val="24"/>
          <w:szCs w:val="24"/>
        </w:rPr>
        <w:t xml:space="preserve"> </w:t>
      </w:r>
      <w:r w:rsidR="00BC6322" w:rsidRPr="00C03FF1">
        <w:rPr>
          <w:rFonts w:ascii="Times New Roman" w:hAnsi="Times New Roman"/>
          <w:sz w:val="24"/>
          <w:szCs w:val="24"/>
        </w:rPr>
        <w:t xml:space="preserve">закупівля </w:t>
      </w:r>
      <w:r w:rsidR="00653CE2" w:rsidRPr="00C03FF1">
        <w:rPr>
          <w:rFonts w:ascii="Times New Roman" w:hAnsi="Times New Roman"/>
          <w:sz w:val="24"/>
          <w:szCs w:val="24"/>
        </w:rPr>
        <w:t>товару</w:t>
      </w:r>
      <w:r w:rsidR="00BC6322" w:rsidRPr="00C03FF1">
        <w:rPr>
          <w:rFonts w:ascii="Times New Roman" w:hAnsi="Times New Roman"/>
          <w:sz w:val="24"/>
          <w:szCs w:val="24"/>
        </w:rPr>
        <w:t xml:space="preserve"> здійснюється для забезпечення потреб </w:t>
      </w:r>
      <w:r w:rsidR="00653CE2" w:rsidRPr="00C03FF1">
        <w:rPr>
          <w:rFonts w:ascii="Times New Roman" w:hAnsi="Times New Roman"/>
          <w:sz w:val="24"/>
          <w:szCs w:val="24"/>
        </w:rPr>
        <w:t>закладів</w:t>
      </w:r>
      <w:r w:rsidR="008F5E5E" w:rsidRPr="00C03FF1">
        <w:rPr>
          <w:rFonts w:ascii="Times New Roman" w:hAnsi="Times New Roman"/>
          <w:sz w:val="24"/>
          <w:szCs w:val="24"/>
        </w:rPr>
        <w:t xml:space="preserve"> загальної середньої </w:t>
      </w:r>
      <w:r w:rsidR="00653CE2" w:rsidRPr="00C03FF1">
        <w:rPr>
          <w:rFonts w:ascii="Times New Roman" w:hAnsi="Times New Roman"/>
          <w:sz w:val="24"/>
          <w:szCs w:val="24"/>
        </w:rPr>
        <w:t xml:space="preserve"> освіти</w:t>
      </w:r>
      <w:r w:rsidR="008F5E5E" w:rsidRPr="00C03FF1">
        <w:rPr>
          <w:rFonts w:ascii="Times New Roman" w:hAnsi="Times New Roman"/>
          <w:sz w:val="24"/>
          <w:szCs w:val="24"/>
        </w:rPr>
        <w:t xml:space="preserve">  та закладів дошкільної освіти </w:t>
      </w:r>
      <w:r w:rsidR="00653CE2" w:rsidRPr="00C03FF1">
        <w:rPr>
          <w:rFonts w:ascii="Times New Roman" w:hAnsi="Times New Roman"/>
          <w:sz w:val="24"/>
          <w:szCs w:val="24"/>
        </w:rPr>
        <w:t xml:space="preserve">міста Харкова </w:t>
      </w:r>
      <w:r w:rsidR="00686206" w:rsidRPr="00C03FF1">
        <w:rPr>
          <w:rFonts w:ascii="Times New Roman" w:hAnsi="Times New Roman"/>
          <w:sz w:val="24"/>
          <w:szCs w:val="24"/>
        </w:rPr>
        <w:t xml:space="preserve">новорічними подарунками </w:t>
      </w:r>
      <w:r w:rsidR="00653CE2" w:rsidRPr="00C03FF1">
        <w:rPr>
          <w:rFonts w:ascii="Times New Roman" w:hAnsi="Times New Roman"/>
          <w:sz w:val="24"/>
          <w:szCs w:val="24"/>
        </w:rPr>
        <w:t xml:space="preserve">в рамках реалізації </w:t>
      </w:r>
      <w:r w:rsidR="001E6729">
        <w:rPr>
          <w:rFonts w:ascii="Times New Roman" w:hAnsi="Times New Roman"/>
          <w:sz w:val="24"/>
          <w:szCs w:val="24"/>
        </w:rPr>
        <w:t xml:space="preserve">рішення 13 сесії Харківської міської ради 8 скликання від 17.11.2022№ 285/22 «Про бюджет Харківської міської територіальної  громади на 2023 </w:t>
      </w:r>
      <w:proofErr w:type="spellStart"/>
      <w:r w:rsidR="001E6729">
        <w:rPr>
          <w:rFonts w:ascii="Times New Roman" w:hAnsi="Times New Roman"/>
          <w:sz w:val="24"/>
          <w:szCs w:val="24"/>
        </w:rPr>
        <w:t>рік»</w:t>
      </w:r>
      <w:proofErr w:type="spellEnd"/>
      <w:r w:rsidR="00653CE2" w:rsidRPr="00C03FF1">
        <w:rPr>
          <w:rFonts w:ascii="Times New Roman" w:hAnsi="Times New Roman"/>
          <w:sz w:val="24"/>
          <w:szCs w:val="24"/>
        </w:rPr>
        <w:t xml:space="preserve">, </w:t>
      </w:r>
      <w:r w:rsidR="00BC0197" w:rsidRPr="00C03FF1">
        <w:rPr>
          <w:rFonts w:ascii="Times New Roman" w:hAnsi="Times New Roman"/>
          <w:sz w:val="24"/>
          <w:szCs w:val="24"/>
        </w:rPr>
        <w:t xml:space="preserve">з урахуванням </w:t>
      </w:r>
      <w:r w:rsidR="00686206" w:rsidRPr="00C03FF1">
        <w:rPr>
          <w:rFonts w:ascii="Times New Roman" w:hAnsi="Times New Roman"/>
          <w:sz w:val="24"/>
          <w:szCs w:val="24"/>
        </w:rPr>
        <w:t>вимог до ГОСТ, ДСТУ, ТУ та інших документів, що діють на території України та підтверджують   їх   походження, безпечність і якість.</w:t>
      </w:r>
      <w:r w:rsidR="00653CE2" w:rsidRPr="00C03FF1">
        <w:rPr>
          <w:rFonts w:ascii="Times New Roman" w:hAnsi="Times New Roman"/>
          <w:sz w:val="24"/>
          <w:szCs w:val="24"/>
        </w:rPr>
        <w:t xml:space="preserve"> </w:t>
      </w:r>
      <w:r w:rsidR="00686206" w:rsidRPr="00C03FF1">
        <w:rPr>
          <w:rFonts w:ascii="Times New Roman" w:hAnsi="Times New Roman"/>
          <w:sz w:val="24"/>
          <w:szCs w:val="24"/>
        </w:rPr>
        <w:t>О</w:t>
      </w:r>
      <w:r w:rsidR="00BC0197" w:rsidRPr="00C03FF1">
        <w:rPr>
          <w:rFonts w:ascii="Times New Roman" w:hAnsi="Times New Roman"/>
          <w:sz w:val="24"/>
          <w:szCs w:val="24"/>
        </w:rPr>
        <w:t>тже</w:t>
      </w:r>
      <w:r w:rsidR="00BC6322" w:rsidRPr="00C03FF1">
        <w:rPr>
          <w:rFonts w:ascii="Times New Roman" w:hAnsi="Times New Roman"/>
          <w:sz w:val="24"/>
          <w:szCs w:val="24"/>
        </w:rPr>
        <w:t xml:space="preserve"> </w:t>
      </w:r>
      <w:r w:rsidR="009F610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BC0197" w:rsidRPr="00C03FF1">
        <w:rPr>
          <w:rFonts w:ascii="Times New Roman" w:eastAsia="Times New Roman" w:hAnsi="Times New Roman"/>
          <w:sz w:val="24"/>
          <w:szCs w:val="24"/>
          <w:lang w:eastAsia="ru-RU"/>
        </w:rPr>
        <w:t>врахову</w:t>
      </w:r>
      <w:r w:rsidR="00653CE2" w:rsidRPr="00C03FF1">
        <w:rPr>
          <w:rFonts w:ascii="Times New Roman" w:eastAsia="Times New Roman" w:hAnsi="Times New Roman"/>
          <w:sz w:val="24"/>
          <w:szCs w:val="24"/>
          <w:lang w:eastAsia="ru-RU"/>
        </w:rPr>
        <w:t>ють</w:t>
      </w:r>
      <w:r w:rsidR="00146C3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специфіку потреб </w:t>
      </w:r>
      <w:r w:rsidR="00330E37" w:rsidRPr="00C03FF1">
        <w:rPr>
          <w:rFonts w:ascii="Times New Roman" w:eastAsia="Times New Roman" w:hAnsi="Times New Roman"/>
          <w:sz w:val="24"/>
          <w:szCs w:val="24"/>
          <w:lang w:eastAsia="ru-RU"/>
        </w:rPr>
        <w:t>користувачів.</w:t>
      </w:r>
      <w:r w:rsidR="008920DD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3B42" w:rsidRPr="00C03FF1" w:rsidRDefault="00083B42" w:rsidP="00C03FF1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361" w:rsidRDefault="00E65479" w:rsidP="00C03FF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8019F" w:rsidRPr="007D09C8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</w:t>
      </w:r>
      <w:r w:rsidR="007A1D9A" w:rsidRPr="007D09C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38019F" w:rsidRPr="007D09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2361">
        <w:rPr>
          <w:rFonts w:ascii="Times New Roman" w:eastAsia="Times New Roman" w:hAnsi="Times New Roman"/>
          <w:sz w:val="24"/>
          <w:szCs w:val="24"/>
          <w:lang w:eastAsia="ru-RU"/>
        </w:rPr>
        <w:t>лімітної довідки про бюджетні асигнування та кредитування  на 2023 рік , виданої Департаментом освіти Харківської міської ради  з бюджету Харківської міської територіальної громади  Комунальному підприємству « Комбінат дитячого харчування» виділено  10  616 400,00 грн.</w:t>
      </w:r>
      <w:r w:rsidR="007D09C8" w:rsidRPr="007D09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9C8" w:rsidRPr="007D09C8">
        <w:rPr>
          <w:rFonts w:ascii="Times New Roman" w:hAnsi="Times New Roman"/>
          <w:sz w:val="24"/>
          <w:szCs w:val="24"/>
        </w:rPr>
        <w:t xml:space="preserve"> (рішення</w:t>
      </w:r>
      <w:r w:rsidR="00ED2361">
        <w:rPr>
          <w:rFonts w:ascii="Times New Roman" w:hAnsi="Times New Roman"/>
          <w:sz w:val="24"/>
          <w:szCs w:val="24"/>
        </w:rPr>
        <w:t>13 сесії Харківської міської ради 8 скликання від 17.11.2022№ 285/22 «Про бюджет Харківської міської територіальної  громади на 2023 рік»</w:t>
      </w:r>
    </w:p>
    <w:p w:rsidR="00DD4E4A" w:rsidRPr="00C03FF1" w:rsidRDefault="007D09C8" w:rsidP="00C03FF1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09C8">
        <w:rPr>
          <w:rFonts w:ascii="Times New Roman" w:hAnsi="Times New Roman"/>
          <w:sz w:val="24"/>
          <w:szCs w:val="24"/>
        </w:rPr>
        <w:t xml:space="preserve"> </w:t>
      </w:r>
      <w:r w:rsidR="00E6547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7566F1" w:rsidRPr="00C03FF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D2361">
        <w:rPr>
          <w:rFonts w:ascii="Times New Roman" w:eastAsia="Times New Roman" w:hAnsi="Times New Roman"/>
          <w:sz w:val="24"/>
          <w:szCs w:val="24"/>
          <w:lang w:eastAsia="ru-RU"/>
        </w:rPr>
        <w:t> 616 400</w:t>
      </w:r>
      <w:r w:rsidR="007566F1" w:rsidRPr="00C03FF1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</w:t>
      </w:r>
      <w:r w:rsidR="00C754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>з ПДВ.</w:t>
      </w:r>
    </w:p>
    <w:p w:rsidR="00DD4E4A" w:rsidRPr="00C03FF1" w:rsidRDefault="00DD4E4A" w:rsidP="00C03FF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12373" w:rsidRPr="00C03FF1" w:rsidRDefault="00E65479" w:rsidP="00C03FF1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C03FF1" w:rsidRDefault="001149A0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:rsidR="00330E37" w:rsidRPr="00C03FF1" w:rsidRDefault="003250E4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F7" w:rsidRPr="00C03FF1" w:rsidRDefault="008C72F7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C9B" w:rsidRPr="00C03FF1" w:rsidRDefault="004D4C9B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майданчиках.</w:t>
      </w:r>
    </w:p>
    <w:p w:rsidR="006C7939" w:rsidRPr="00C03FF1" w:rsidRDefault="006C7939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 </w:t>
      </w:r>
      <w:r w:rsidR="007D09C8">
        <w:rPr>
          <w:rFonts w:ascii="Times New Roman" w:eastAsia="Times New Roman" w:hAnsi="Times New Roman"/>
          <w:sz w:val="24"/>
          <w:szCs w:val="24"/>
          <w:lang w:eastAsia="ru-RU"/>
        </w:rPr>
        <w:t>102884 штук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C03FF1" w:rsidRDefault="006C7939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8B3198" w:rsidRPr="00C03FF1" w:rsidRDefault="00C754CA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Новорічний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подарукок</w:t>
      </w:r>
      <w:proofErr w:type="spellEnd"/>
      <w:r w:rsidR="008B3198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61C3C" w:rsidRDefault="006C7939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Ц3) / К = (</w:t>
      </w:r>
      <w:r w:rsidR="00105FC3" w:rsidRPr="00105FC3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661C3C">
        <w:rPr>
          <w:rFonts w:ascii="Times New Roman" w:eastAsia="Times New Roman" w:hAnsi="Times New Roman"/>
          <w:sz w:val="24"/>
          <w:szCs w:val="24"/>
          <w:lang w:val="ru-RU" w:eastAsia="ru-RU"/>
        </w:rPr>
        <w:t>53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61C3C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="00105FC3" w:rsidRPr="00105FC3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661C3C">
        <w:rPr>
          <w:rFonts w:ascii="Times New Roman" w:eastAsia="Times New Roman" w:hAnsi="Times New Roman"/>
          <w:sz w:val="24"/>
          <w:szCs w:val="24"/>
          <w:lang w:val="ru-RU" w:eastAsia="ru-RU"/>
        </w:rPr>
        <w:t>21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61C3C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="00661C3C">
        <w:rPr>
          <w:rFonts w:ascii="Times New Roman" w:eastAsia="Times New Roman" w:hAnsi="Times New Roman"/>
          <w:sz w:val="24"/>
          <w:szCs w:val="24"/>
          <w:lang w:eastAsia="ru-RU"/>
        </w:rPr>
        <w:t>96,18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661C3C">
        <w:rPr>
          <w:rFonts w:ascii="Times New Roman" w:eastAsia="Times New Roman" w:hAnsi="Times New Roman"/>
          <w:sz w:val="24"/>
          <w:szCs w:val="24"/>
          <w:lang w:eastAsia="ru-RU"/>
        </w:rPr>
        <w:t>95,15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) / </w:t>
      </w:r>
      <w:r w:rsidR="00661C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61C3C">
        <w:rPr>
          <w:rFonts w:ascii="Times New Roman" w:eastAsia="Times New Roman" w:hAnsi="Times New Roman"/>
          <w:sz w:val="24"/>
          <w:szCs w:val="24"/>
          <w:lang w:eastAsia="ru-RU"/>
        </w:rPr>
        <w:t>16,48</w:t>
      </w:r>
    </w:p>
    <w:p w:rsidR="00661C3C" w:rsidRPr="00661C3C" w:rsidRDefault="00661C3C" w:rsidP="00C03FF1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(7,50+11,00+11,93)/3=10,14(картонна упаковка)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Усьго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 116,48+10,14=</w:t>
      </w:r>
      <w:r w:rsidRPr="00661C3C">
        <w:rPr>
          <w:rFonts w:ascii="Times New Roman" w:eastAsia="Times New Roman" w:hAnsi="Times New Roman"/>
          <w:b/>
          <w:sz w:val="24"/>
          <w:szCs w:val="24"/>
          <w:lang w:eastAsia="ru-RU"/>
        </w:rPr>
        <w:t>126,62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грн.</w:t>
      </w:r>
    </w:p>
    <w:p w:rsidR="006C7939" w:rsidRPr="00C03FF1" w:rsidRDefault="006C7939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новорічних подарунків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становить:</w:t>
      </w:r>
    </w:p>
    <w:p w:rsidR="00137264" w:rsidRDefault="00137264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61C3C">
        <w:rPr>
          <w:rFonts w:ascii="Times New Roman" w:eastAsia="Times New Roman" w:hAnsi="Times New Roman"/>
          <w:sz w:val="24"/>
          <w:szCs w:val="24"/>
          <w:lang w:eastAsia="ru-RU"/>
        </w:rPr>
        <w:t>26,62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х </w:t>
      </w:r>
      <w:r w:rsidR="00661C3C">
        <w:rPr>
          <w:rFonts w:ascii="Times New Roman" w:eastAsia="Times New Roman" w:hAnsi="Times New Roman"/>
          <w:sz w:val="24"/>
          <w:szCs w:val="24"/>
          <w:lang w:eastAsia="ru-RU"/>
        </w:rPr>
        <w:t>88470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661C3C">
        <w:rPr>
          <w:rFonts w:ascii="Times New Roman" w:eastAsia="Times New Roman" w:hAnsi="Times New Roman"/>
          <w:sz w:val="24"/>
          <w:szCs w:val="24"/>
          <w:lang w:eastAsia="ru-RU"/>
        </w:rPr>
        <w:t>11 202 071,40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грн.</w:t>
      </w:r>
    </w:p>
    <w:p w:rsidR="00105FC3" w:rsidRPr="00C03FF1" w:rsidRDefault="00105FC3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939" w:rsidRPr="00C03FF1" w:rsidRDefault="006078E6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4425" w:rsidRPr="00C03FF1">
        <w:rPr>
          <w:rFonts w:ascii="Times New Roman" w:eastAsia="Times New Roman" w:hAnsi="Times New Roman"/>
          <w:sz w:val="24"/>
          <w:szCs w:val="24"/>
          <w:lang w:eastAsia="ru-RU"/>
        </w:rPr>
        <w:t>раховуючи, що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D9A" w:rsidRPr="00C03FF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>ошторис</w:t>
      </w:r>
      <w:r w:rsidR="0039585A" w:rsidRPr="00C03FF1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B51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витрат </w:t>
      </w:r>
      <w:r w:rsidR="007A1D9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виконання </w:t>
      </w:r>
      <w:r w:rsidR="00661C3C">
        <w:rPr>
          <w:rFonts w:ascii="Times New Roman" w:hAnsi="Times New Roman"/>
          <w:sz w:val="24"/>
          <w:szCs w:val="24"/>
        </w:rPr>
        <w:t>рішення 13 сесії Харківської міської ради 8 скликання від 17.11.2022№ 285/22 «Про бюджет Харківської міської територіальної  громади на 2023 рік»</w:t>
      </w:r>
      <w:r w:rsidR="00661C3C">
        <w:rPr>
          <w:rFonts w:ascii="Times New Roman" w:hAnsi="Times New Roman"/>
          <w:sz w:val="24"/>
          <w:szCs w:val="24"/>
        </w:rPr>
        <w:t xml:space="preserve"> виділено 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7224A">
        <w:rPr>
          <w:rFonts w:ascii="Times New Roman" w:eastAsia="Times New Roman" w:hAnsi="Times New Roman"/>
          <w:sz w:val="24"/>
          <w:szCs w:val="24"/>
          <w:lang w:eastAsia="ru-RU"/>
        </w:rPr>
        <w:t> 616 400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,00 грн.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придбання </w:t>
      </w:r>
      <w:r w:rsidR="00105FC3" w:rsidRPr="00C03FF1">
        <w:rPr>
          <w:rFonts w:ascii="Times New Roman" w:hAnsi="Times New Roman"/>
          <w:b/>
          <w:sz w:val="24"/>
          <w:szCs w:val="24"/>
        </w:rPr>
        <w:t>шоколад</w:t>
      </w:r>
      <w:r w:rsidR="00105FC3">
        <w:rPr>
          <w:rFonts w:ascii="Times New Roman" w:hAnsi="Times New Roman"/>
          <w:b/>
          <w:sz w:val="24"/>
          <w:szCs w:val="24"/>
        </w:rPr>
        <w:t>у</w:t>
      </w:r>
      <w:r w:rsidR="00105FC3" w:rsidRPr="00C03FF1">
        <w:rPr>
          <w:rFonts w:ascii="Times New Roman" w:hAnsi="Times New Roman"/>
          <w:b/>
          <w:sz w:val="24"/>
          <w:szCs w:val="24"/>
        </w:rPr>
        <w:t xml:space="preserve"> та цукров</w:t>
      </w:r>
      <w:r w:rsidR="00105FC3">
        <w:rPr>
          <w:rFonts w:ascii="Times New Roman" w:hAnsi="Times New Roman"/>
          <w:b/>
          <w:sz w:val="24"/>
          <w:szCs w:val="24"/>
        </w:rPr>
        <w:t>их</w:t>
      </w:r>
      <w:r w:rsidR="00105FC3" w:rsidRPr="00C03FF1">
        <w:rPr>
          <w:rFonts w:ascii="Times New Roman" w:hAnsi="Times New Roman"/>
          <w:b/>
          <w:sz w:val="24"/>
          <w:szCs w:val="24"/>
        </w:rPr>
        <w:t xml:space="preserve"> кондитерськ</w:t>
      </w:r>
      <w:r w:rsidR="00105FC3">
        <w:rPr>
          <w:rFonts w:ascii="Times New Roman" w:hAnsi="Times New Roman"/>
          <w:b/>
          <w:sz w:val="24"/>
          <w:szCs w:val="24"/>
        </w:rPr>
        <w:t>их</w:t>
      </w:r>
      <w:r w:rsidR="00105FC3" w:rsidRPr="00C03FF1">
        <w:rPr>
          <w:rFonts w:ascii="Times New Roman" w:hAnsi="Times New Roman"/>
          <w:b/>
          <w:sz w:val="24"/>
          <w:szCs w:val="24"/>
        </w:rPr>
        <w:t xml:space="preserve"> вироб</w:t>
      </w:r>
      <w:r w:rsidR="00105FC3">
        <w:rPr>
          <w:rFonts w:ascii="Times New Roman" w:hAnsi="Times New Roman"/>
          <w:b/>
          <w:sz w:val="24"/>
          <w:szCs w:val="24"/>
        </w:rPr>
        <w:t>ів</w:t>
      </w:r>
      <w:r w:rsidR="00105FC3" w:rsidRPr="00C03FF1">
        <w:rPr>
          <w:rFonts w:ascii="Times New Roman" w:hAnsi="Times New Roman"/>
          <w:b/>
          <w:sz w:val="24"/>
          <w:szCs w:val="24"/>
        </w:rPr>
        <w:t xml:space="preserve"> (</w:t>
      </w:r>
      <w:r w:rsidR="00105FC3" w:rsidRPr="00C03FF1">
        <w:rPr>
          <w:rFonts w:ascii="Times New Roman" w:hAnsi="Times New Roman"/>
          <w:b/>
          <w:bCs/>
          <w:sz w:val="24"/>
          <w:szCs w:val="24"/>
        </w:rPr>
        <w:t xml:space="preserve"> дитячі новорічні подарунки</w:t>
      </w:r>
      <w:r w:rsidR="00105FC3">
        <w:rPr>
          <w:rFonts w:ascii="Times New Roman" w:hAnsi="Times New Roman"/>
          <w:b/>
          <w:bCs/>
          <w:sz w:val="24"/>
          <w:szCs w:val="24"/>
        </w:rPr>
        <w:t>)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>, очікуван</w:t>
      </w:r>
      <w:r w:rsidR="001149A0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</w:t>
      </w:r>
      <w:r w:rsidR="00696B51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товару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проведення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даної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процедури закупівлі </w:t>
      </w:r>
      <w:r w:rsidR="001149A0" w:rsidRPr="00C03FF1">
        <w:rPr>
          <w:rFonts w:ascii="Times New Roman" w:eastAsia="Times New Roman" w:hAnsi="Times New Roman"/>
          <w:sz w:val="24"/>
          <w:szCs w:val="24"/>
          <w:lang w:eastAsia="ru-RU"/>
        </w:rPr>
        <w:t>визначено в розмірі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7224A">
        <w:rPr>
          <w:rFonts w:ascii="Times New Roman" w:eastAsia="Times New Roman" w:hAnsi="Times New Roman"/>
          <w:sz w:val="24"/>
          <w:szCs w:val="24"/>
          <w:lang w:eastAsia="ru-RU"/>
        </w:rPr>
        <w:t xml:space="preserve"> 616 </w:t>
      </w:r>
      <w:bookmarkStart w:id="0" w:name="_GoBack"/>
      <w:bookmarkEnd w:id="0"/>
      <w:r w:rsidR="00B7224A">
        <w:rPr>
          <w:rFonts w:ascii="Times New Roman" w:eastAsia="Times New Roman" w:hAnsi="Times New Roman"/>
          <w:sz w:val="24"/>
          <w:szCs w:val="24"/>
          <w:lang w:eastAsia="ru-RU"/>
        </w:rPr>
        <w:t>400,00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грн.</w:t>
      </w:r>
    </w:p>
    <w:p w:rsidR="00B12373" w:rsidRPr="00C03FF1" w:rsidRDefault="00B12373" w:rsidP="00C03FF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12373" w:rsidRPr="00C03FF1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49AD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05FC3"/>
    <w:rsid w:val="001149A0"/>
    <w:rsid w:val="00137264"/>
    <w:rsid w:val="00146C3E"/>
    <w:rsid w:val="0015274D"/>
    <w:rsid w:val="001668BF"/>
    <w:rsid w:val="0018336A"/>
    <w:rsid w:val="00197F09"/>
    <w:rsid w:val="001E4591"/>
    <w:rsid w:val="001E6729"/>
    <w:rsid w:val="001F3A51"/>
    <w:rsid w:val="00204038"/>
    <w:rsid w:val="00214C14"/>
    <w:rsid w:val="00222D54"/>
    <w:rsid w:val="002455B7"/>
    <w:rsid w:val="002F7D8B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3A6DCB"/>
    <w:rsid w:val="00482B0F"/>
    <w:rsid w:val="004D4C9B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71711D"/>
    <w:rsid w:val="007566F1"/>
    <w:rsid w:val="007577F6"/>
    <w:rsid w:val="00772C36"/>
    <w:rsid w:val="007817FA"/>
    <w:rsid w:val="007A1D9A"/>
    <w:rsid w:val="007D09C8"/>
    <w:rsid w:val="00857F61"/>
    <w:rsid w:val="008920DD"/>
    <w:rsid w:val="00896952"/>
    <w:rsid w:val="008B26F8"/>
    <w:rsid w:val="008B3198"/>
    <w:rsid w:val="008C72F7"/>
    <w:rsid w:val="008F241F"/>
    <w:rsid w:val="008F5E5E"/>
    <w:rsid w:val="00967420"/>
    <w:rsid w:val="009A09BD"/>
    <w:rsid w:val="009F2D9D"/>
    <w:rsid w:val="009F610E"/>
    <w:rsid w:val="00A31BC0"/>
    <w:rsid w:val="00A614DA"/>
    <w:rsid w:val="00A83726"/>
    <w:rsid w:val="00A8635E"/>
    <w:rsid w:val="00AB3C0E"/>
    <w:rsid w:val="00AC2949"/>
    <w:rsid w:val="00B12373"/>
    <w:rsid w:val="00B44B35"/>
    <w:rsid w:val="00B6060F"/>
    <w:rsid w:val="00B7224A"/>
    <w:rsid w:val="00BC0197"/>
    <w:rsid w:val="00BC6322"/>
    <w:rsid w:val="00C03FF1"/>
    <w:rsid w:val="00C245CD"/>
    <w:rsid w:val="00C50EBF"/>
    <w:rsid w:val="00C754CA"/>
    <w:rsid w:val="00C819C9"/>
    <w:rsid w:val="00CB3434"/>
    <w:rsid w:val="00CF27F1"/>
    <w:rsid w:val="00D417A2"/>
    <w:rsid w:val="00D641D7"/>
    <w:rsid w:val="00DA30E1"/>
    <w:rsid w:val="00DD4E4A"/>
    <w:rsid w:val="00E33508"/>
    <w:rsid w:val="00E33FD8"/>
    <w:rsid w:val="00E65479"/>
    <w:rsid w:val="00EA7A3B"/>
    <w:rsid w:val="00ED2361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user</cp:lastModifiedBy>
  <cp:revision>10</cp:revision>
  <cp:lastPrinted>2021-03-19T09:14:00Z</cp:lastPrinted>
  <dcterms:created xsi:type="dcterms:W3CDTF">2021-05-11T06:37:00Z</dcterms:created>
  <dcterms:modified xsi:type="dcterms:W3CDTF">2023-07-14T13:35:00Z</dcterms:modified>
</cp:coreProperties>
</file>